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0BC3" w14:textId="77777777" w:rsidR="005D4149" w:rsidRDefault="005D4149" w:rsidP="00423555">
      <w:pPr>
        <w:shd w:val="clear" w:color="auto" w:fill="FFFFFF"/>
        <w:spacing w:after="0" w:line="360" w:lineRule="atLeast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094"/>
        <w:gridCol w:w="3102"/>
      </w:tblGrid>
      <w:tr w:rsidR="005D4149" w:rsidRPr="003E25D8" w14:paraId="24DA0578" w14:textId="77777777" w:rsidTr="003E25D8">
        <w:tc>
          <w:tcPr>
            <w:tcW w:w="9494" w:type="dxa"/>
            <w:gridSpan w:val="3"/>
            <w:shd w:val="clear" w:color="auto" w:fill="auto"/>
          </w:tcPr>
          <w:p w14:paraId="372F18DF" w14:textId="77777777" w:rsidR="005D4149" w:rsidRPr="003E25D8" w:rsidRDefault="005D4149" w:rsidP="003E25D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E25D8">
              <w:rPr>
                <w:rFonts w:ascii="Arial" w:hAnsi="Arial" w:cs="Arial"/>
                <w:b/>
                <w:bCs/>
                <w:sz w:val="28"/>
                <w:szCs w:val="28"/>
              </w:rPr>
              <w:t>LeO</w:t>
            </w:r>
            <w:proofErr w:type="spellEnd"/>
            <w:r w:rsidRPr="003E25D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6303B" w:rsidRPr="003E25D8">
              <w:rPr>
                <w:rFonts w:ascii="Arial" w:hAnsi="Arial" w:cs="Arial"/>
                <w:b/>
                <w:bCs/>
                <w:sz w:val="28"/>
                <w:szCs w:val="28"/>
              </w:rPr>
              <w:t>Betreutes Wohnen mit Beschäftigung</w:t>
            </w:r>
          </w:p>
        </w:tc>
      </w:tr>
      <w:tr w:rsidR="0096303B" w:rsidRPr="003E25D8" w14:paraId="76EF832C" w14:textId="77777777" w:rsidTr="003E25D8">
        <w:tc>
          <w:tcPr>
            <w:tcW w:w="3164" w:type="dxa"/>
            <w:shd w:val="clear" w:color="auto" w:fill="auto"/>
          </w:tcPr>
          <w:p w14:paraId="5B1099FE" w14:textId="77777777" w:rsidR="0096303B" w:rsidRPr="00B42C6D" w:rsidRDefault="0096303B" w:rsidP="00B4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Angebote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26F09777" w14:textId="77777777" w:rsidR="00B42C6D" w:rsidRPr="00B42C6D" w:rsidRDefault="0096303B" w:rsidP="00B4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Betreutes Wohnen mit Beschäftigung / Tagesgestaltung</w:t>
            </w:r>
          </w:p>
        </w:tc>
      </w:tr>
      <w:tr w:rsidR="007772CE" w:rsidRPr="003E25D8" w14:paraId="42222B4C" w14:textId="77777777" w:rsidTr="003E25D8">
        <w:tc>
          <w:tcPr>
            <w:tcW w:w="3164" w:type="dxa"/>
            <w:shd w:val="clear" w:color="auto" w:fill="auto"/>
          </w:tcPr>
          <w:p w14:paraId="5D88321B" w14:textId="77777777" w:rsidR="007772CE" w:rsidRPr="00B42C6D" w:rsidRDefault="007772CE" w:rsidP="00B4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Ziel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4CF73111" w14:textId="77777777" w:rsidR="007772CE" w:rsidRPr="00B42C6D" w:rsidRDefault="007772CE" w:rsidP="00B4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Übergeordnetes Ziel ist</w:t>
            </w:r>
            <w:r w:rsidR="00127DEE" w:rsidRPr="00B42C6D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 xml:space="preserve"> die BewohnerInnen in Ihrer Selbständigkeit </w:t>
            </w:r>
            <w:r w:rsidR="00127DEE" w:rsidRPr="00B42C6D">
              <w:rPr>
                <w:rFonts w:ascii="Arial" w:eastAsia="Times New Roman" w:hAnsi="Arial" w:cs="Arial"/>
                <w:color w:val="000000"/>
                <w:lang w:eastAsia="de-DE"/>
              </w:rPr>
              <w:t>so zu fördern, dass sie im Sinne der Partizipation in der Lage sind, ein möglichst eigenständiges selbstverantwortliches und unabhängiges Leben zu führen.</w:t>
            </w:r>
          </w:p>
        </w:tc>
      </w:tr>
      <w:tr w:rsidR="005D4149" w:rsidRPr="003E25D8" w14:paraId="414B15CB" w14:textId="77777777" w:rsidTr="003E25D8">
        <w:tc>
          <w:tcPr>
            <w:tcW w:w="3164" w:type="dxa"/>
            <w:shd w:val="clear" w:color="auto" w:fill="auto"/>
          </w:tcPr>
          <w:p w14:paraId="33E3DF72" w14:textId="77777777" w:rsidR="005D4149" w:rsidRPr="00B42C6D" w:rsidRDefault="005D4149" w:rsidP="00B4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Zielgruppe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47FFF447" w14:textId="77777777" w:rsidR="005D4149" w:rsidRPr="00B42C6D" w:rsidRDefault="005D4149" w:rsidP="00B4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Erwachsene ab dem 18. Lebensjahr mit psychischen oder sozialen Beeinträchtigungen</w:t>
            </w:r>
            <w:r w:rsidR="00BE3898" w:rsidRPr="00B42C6D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</w:p>
        </w:tc>
      </w:tr>
      <w:tr w:rsidR="0096303B" w:rsidRPr="003E25D8" w14:paraId="4730E586" w14:textId="77777777" w:rsidTr="003E25D8">
        <w:tc>
          <w:tcPr>
            <w:tcW w:w="3164" w:type="dxa"/>
            <w:shd w:val="clear" w:color="auto" w:fill="auto"/>
          </w:tcPr>
          <w:p w14:paraId="788FE9F4" w14:textId="77777777" w:rsidR="0096303B" w:rsidRPr="00B42C6D" w:rsidRDefault="0096303B" w:rsidP="00B4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Tarif / Tag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440F3458" w14:textId="1BC58C86" w:rsidR="0096303B" w:rsidRPr="00B42C6D" w:rsidRDefault="0096303B" w:rsidP="00B4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CHF 1</w:t>
            </w:r>
            <w:r w:rsidR="003579BD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0.- plus Nebenkosten</w:t>
            </w:r>
          </w:p>
          <w:p w14:paraId="1657F3CE" w14:textId="77777777" w:rsidR="007772CE" w:rsidRPr="00B42C6D" w:rsidRDefault="007772CE" w:rsidP="00B4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Unser Tagessatz basiert auf dem Mischrechnungsverfahren. Das Arbeits- und Beschäftigungsangebot ist im Tagessatz enthalten.</w:t>
            </w:r>
          </w:p>
        </w:tc>
      </w:tr>
      <w:tr w:rsidR="00BE3898" w:rsidRPr="003E25D8" w14:paraId="5A6F0B36" w14:textId="77777777" w:rsidTr="003E25D8">
        <w:tc>
          <w:tcPr>
            <w:tcW w:w="3164" w:type="dxa"/>
            <w:shd w:val="clear" w:color="auto" w:fill="auto"/>
          </w:tcPr>
          <w:p w14:paraId="39E22EA8" w14:textId="77777777" w:rsidR="00BE3898" w:rsidRPr="00B42C6D" w:rsidRDefault="00BE3898" w:rsidP="00B4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Abwesenheit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3524A8DE" w14:textId="77777777" w:rsidR="00BE3898" w:rsidRPr="00B42C6D" w:rsidRDefault="007772CE" w:rsidP="00B4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 xml:space="preserve">Ab dem 1.Tag </w:t>
            </w:r>
            <w:r w:rsidR="0096303B" w:rsidRPr="00B42C6D">
              <w:rPr>
                <w:rFonts w:ascii="Arial" w:eastAsia="Times New Roman" w:hAnsi="Arial" w:cs="Arial"/>
                <w:color w:val="000000"/>
                <w:lang w:eastAsia="de-DE"/>
              </w:rPr>
              <w:t xml:space="preserve">Reduzierung </w:t>
            </w: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von</w:t>
            </w:r>
            <w:r w:rsidR="0096303B" w:rsidRPr="00B42C6D">
              <w:rPr>
                <w:rFonts w:ascii="Arial" w:eastAsia="Times New Roman" w:hAnsi="Arial" w:cs="Arial"/>
                <w:color w:val="000000"/>
                <w:lang w:eastAsia="de-DE"/>
              </w:rPr>
              <w:t xml:space="preserve"> CHF 20.- </w:t>
            </w: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ab dem 14. Tag weitere CHF 20.-</w:t>
            </w:r>
          </w:p>
        </w:tc>
      </w:tr>
      <w:tr w:rsidR="00BE3898" w:rsidRPr="003E25D8" w14:paraId="54EF9A4F" w14:textId="77777777" w:rsidTr="003E25D8">
        <w:tc>
          <w:tcPr>
            <w:tcW w:w="3164" w:type="dxa"/>
            <w:shd w:val="clear" w:color="auto" w:fill="auto"/>
          </w:tcPr>
          <w:p w14:paraId="710E0A27" w14:textId="77777777" w:rsidR="00BE3898" w:rsidRPr="00B42C6D" w:rsidRDefault="00BE3898" w:rsidP="00B4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Verpflegung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42A87DD1" w14:textId="77777777" w:rsidR="00B42C6D" w:rsidRPr="00B42C6D" w:rsidRDefault="007333DA" w:rsidP="00B4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Ist</w:t>
            </w:r>
            <w:r w:rsidR="007772CE" w:rsidRPr="00B42C6D">
              <w:rPr>
                <w:rFonts w:ascii="Arial" w:eastAsia="Times New Roman" w:hAnsi="Arial" w:cs="Arial"/>
                <w:color w:val="000000"/>
                <w:lang w:eastAsia="de-DE"/>
              </w:rPr>
              <w:t xml:space="preserve"> im Tagessatz enthalten</w:t>
            </w:r>
          </w:p>
        </w:tc>
      </w:tr>
      <w:tr w:rsidR="00BE3898" w:rsidRPr="003E25D8" w14:paraId="6CAF726E" w14:textId="77777777" w:rsidTr="003E25D8">
        <w:tc>
          <w:tcPr>
            <w:tcW w:w="3164" w:type="dxa"/>
            <w:shd w:val="clear" w:color="auto" w:fill="auto"/>
          </w:tcPr>
          <w:p w14:paraId="06FFAB4F" w14:textId="77777777" w:rsidR="00BE3898" w:rsidRPr="00B42C6D" w:rsidRDefault="00BE3898" w:rsidP="00B4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Eintrittsvoraussetzungen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195BAAAD" w14:textId="77777777" w:rsidR="00B42C6D" w:rsidRPr="00B42C6D" w:rsidRDefault="00BE3898" w:rsidP="00B4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Gültige Kostengutsprache</w:t>
            </w:r>
          </w:p>
        </w:tc>
      </w:tr>
      <w:tr w:rsidR="00BE3898" w:rsidRPr="003E25D8" w14:paraId="2DEE3AB0" w14:textId="77777777" w:rsidTr="00613F33">
        <w:tc>
          <w:tcPr>
            <w:tcW w:w="3164" w:type="dxa"/>
            <w:shd w:val="clear" w:color="auto" w:fill="auto"/>
          </w:tcPr>
          <w:p w14:paraId="21C5E005" w14:textId="77777777" w:rsidR="00BE3898" w:rsidRPr="00B42C6D" w:rsidRDefault="00BE3898" w:rsidP="00B4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Aufenthaltsdauer</w:t>
            </w:r>
          </w:p>
        </w:tc>
        <w:tc>
          <w:tcPr>
            <w:tcW w:w="63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2FF59C" w14:textId="77777777" w:rsidR="00B42C6D" w:rsidRPr="00B42C6D" w:rsidRDefault="00BE3898" w:rsidP="00B4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Nach Absprache mit dem Leistungsträger</w:t>
            </w:r>
          </w:p>
        </w:tc>
      </w:tr>
      <w:tr w:rsidR="00DD542E" w:rsidRPr="003E25D8" w14:paraId="67044AED" w14:textId="77777777" w:rsidTr="003E25D8">
        <w:tc>
          <w:tcPr>
            <w:tcW w:w="3164" w:type="dxa"/>
            <w:shd w:val="clear" w:color="auto" w:fill="auto"/>
          </w:tcPr>
          <w:p w14:paraId="274E43B0" w14:textId="77777777" w:rsidR="00DD542E" w:rsidRPr="00B42C6D" w:rsidRDefault="00DD542E" w:rsidP="00B4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Kündigung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008770F0" w14:textId="77777777" w:rsidR="00DD542E" w:rsidRPr="00B42C6D" w:rsidRDefault="00DD542E" w:rsidP="00B4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Bei Befristung endet das Vertragsverhältnis ohne spezielle Kündigung. Im Bedarfsfall muss eine neue Kostengutsprache eingeholt werden. Bei unbefristetem Vertragsverhältnis kann der Vertrag mit der Frist von 4 Wochen auf das Ende eines Monats gekündigt werden.</w:t>
            </w:r>
          </w:p>
        </w:tc>
      </w:tr>
      <w:tr w:rsidR="00DD542E" w:rsidRPr="003E25D8" w14:paraId="3F53D28E" w14:textId="77777777" w:rsidTr="00613F33">
        <w:tc>
          <w:tcPr>
            <w:tcW w:w="3164" w:type="dxa"/>
            <w:shd w:val="clear" w:color="auto" w:fill="auto"/>
          </w:tcPr>
          <w:p w14:paraId="2ABB5897" w14:textId="77777777" w:rsidR="00DD542E" w:rsidRPr="00B42C6D" w:rsidRDefault="00DD542E" w:rsidP="00B4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Versicherung</w:t>
            </w:r>
          </w:p>
        </w:tc>
        <w:tc>
          <w:tcPr>
            <w:tcW w:w="63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426CC6" w14:textId="77777777" w:rsidR="00B42C6D" w:rsidRPr="00B42C6D" w:rsidRDefault="00DD542E" w:rsidP="00B42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color w:val="000000"/>
                <w:lang w:eastAsia="de-DE"/>
              </w:rPr>
              <w:t>Krankenversicherung mit Einschluss von Unfall.</w:t>
            </w:r>
          </w:p>
        </w:tc>
      </w:tr>
      <w:tr w:rsidR="005D4149" w:rsidRPr="003E25D8" w14:paraId="69D48663" w14:textId="77777777" w:rsidTr="00A71D5B">
        <w:trPr>
          <w:trHeight w:val="858"/>
        </w:trPr>
        <w:tc>
          <w:tcPr>
            <w:tcW w:w="3164" w:type="dxa"/>
            <w:shd w:val="clear" w:color="auto" w:fill="auto"/>
          </w:tcPr>
          <w:p w14:paraId="0DC15759" w14:textId="77777777" w:rsidR="005D4149" w:rsidRPr="00B42C6D" w:rsidRDefault="00D15171" w:rsidP="00B4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Arbeits- und Beschäftigungsfelder</w:t>
            </w:r>
          </w:p>
        </w:tc>
        <w:tc>
          <w:tcPr>
            <w:tcW w:w="3165" w:type="dxa"/>
            <w:tcBorders>
              <w:right w:val="nil"/>
            </w:tcBorders>
            <w:shd w:val="clear" w:color="auto" w:fill="auto"/>
          </w:tcPr>
          <w:p w14:paraId="4D40A8EE" w14:textId="77777777" w:rsidR="00186539" w:rsidRPr="00616E3D" w:rsidRDefault="00D15171" w:rsidP="00A71D5B">
            <w:pPr>
              <w:spacing w:line="240" w:lineRule="auto"/>
              <w:ind w:left="357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16E3D">
              <w:rPr>
                <w:rFonts w:ascii="Arial" w:eastAsia="Times New Roman" w:hAnsi="Arial" w:cs="Arial"/>
                <w:color w:val="000000"/>
                <w:lang w:eastAsia="de-DE"/>
              </w:rPr>
              <w:t>Werkstatt</w:t>
            </w:r>
            <w:r w:rsidR="00616E3D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Pr="00616E3D">
              <w:rPr>
                <w:rFonts w:ascii="Arial" w:eastAsia="Times New Roman" w:hAnsi="Arial" w:cs="Arial"/>
                <w:color w:val="000000"/>
                <w:lang w:eastAsia="de-DE"/>
              </w:rPr>
              <w:t>Hauswartung</w:t>
            </w:r>
            <w:r w:rsidR="00616E3D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Pr="00616E3D">
              <w:rPr>
                <w:rFonts w:ascii="Arial" w:eastAsia="Times New Roman" w:hAnsi="Arial" w:cs="Arial"/>
                <w:color w:val="000000"/>
                <w:lang w:eastAsia="de-DE"/>
              </w:rPr>
              <w:t xml:space="preserve">Service Café </w:t>
            </w:r>
            <w:proofErr w:type="spellStart"/>
            <w:r w:rsidRPr="00616E3D">
              <w:rPr>
                <w:rFonts w:ascii="Arial" w:eastAsia="Times New Roman" w:hAnsi="Arial" w:cs="Arial"/>
                <w:color w:val="000000"/>
                <w:lang w:eastAsia="de-DE"/>
              </w:rPr>
              <w:t>LeO</w:t>
            </w:r>
            <w:proofErr w:type="spellEnd"/>
            <w:r w:rsidR="00616E3D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="00186539" w:rsidRPr="00616E3D">
              <w:rPr>
                <w:rFonts w:ascii="Arial" w:eastAsia="Times New Roman" w:hAnsi="Arial" w:cs="Arial"/>
                <w:color w:val="000000"/>
                <w:lang w:eastAsia="de-DE"/>
              </w:rPr>
              <w:t>Atelie</w:t>
            </w:r>
            <w:r w:rsidR="00A71D5B">
              <w:rPr>
                <w:rFonts w:ascii="Arial" w:eastAsia="Times New Roman" w:hAnsi="Arial" w:cs="Arial"/>
                <w:color w:val="000000"/>
                <w:lang w:eastAsia="de-DE"/>
              </w:rPr>
              <w:t>r</w:t>
            </w:r>
          </w:p>
        </w:tc>
        <w:tc>
          <w:tcPr>
            <w:tcW w:w="3165" w:type="dxa"/>
            <w:tcBorders>
              <w:left w:val="nil"/>
            </w:tcBorders>
            <w:shd w:val="clear" w:color="auto" w:fill="auto"/>
          </w:tcPr>
          <w:p w14:paraId="449D83C2" w14:textId="77777777" w:rsidR="00127DEE" w:rsidRPr="00616E3D" w:rsidRDefault="00186539" w:rsidP="00A71D5B">
            <w:pPr>
              <w:spacing w:line="240" w:lineRule="auto"/>
              <w:ind w:left="357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16E3D">
              <w:rPr>
                <w:rFonts w:ascii="Arial" w:eastAsia="Times New Roman" w:hAnsi="Arial" w:cs="Arial"/>
                <w:color w:val="000000"/>
                <w:lang w:eastAsia="de-DE"/>
              </w:rPr>
              <w:t>Garten</w:t>
            </w:r>
            <w:r w:rsidR="00616E3D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="00127DEE" w:rsidRPr="00616E3D">
              <w:rPr>
                <w:rFonts w:ascii="Arial" w:eastAsia="Times New Roman" w:hAnsi="Arial" w:cs="Arial"/>
                <w:color w:val="000000"/>
                <w:lang w:eastAsia="de-DE"/>
              </w:rPr>
              <w:t>Küche</w:t>
            </w:r>
            <w:r w:rsidR="00616E3D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="00127DEE" w:rsidRPr="00616E3D">
              <w:rPr>
                <w:rFonts w:ascii="Arial" w:eastAsia="Times New Roman" w:hAnsi="Arial" w:cs="Arial"/>
                <w:color w:val="000000"/>
                <w:lang w:eastAsia="de-DE"/>
              </w:rPr>
              <w:t>Hauswirtschaft</w:t>
            </w:r>
          </w:p>
        </w:tc>
      </w:tr>
      <w:tr w:rsidR="00D15171" w:rsidRPr="003E25D8" w14:paraId="51F7BA28" w14:textId="77777777" w:rsidTr="003E25D8">
        <w:tc>
          <w:tcPr>
            <w:tcW w:w="3164" w:type="dxa"/>
            <w:shd w:val="clear" w:color="auto" w:fill="auto"/>
          </w:tcPr>
          <w:p w14:paraId="193466CC" w14:textId="77777777" w:rsidR="00D62EC7" w:rsidRPr="00B42C6D" w:rsidRDefault="00D62EC7" w:rsidP="00616E3D">
            <w:pPr>
              <w:pStyle w:val="StandardWeb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2C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Präsenz im Wohnverbund</w:t>
            </w:r>
          </w:p>
          <w:p w14:paraId="0A5869FE" w14:textId="77777777" w:rsidR="00D15171" w:rsidRPr="00616E3D" w:rsidRDefault="00616E3D" w:rsidP="00616E3D">
            <w:pPr>
              <w:pStyle w:val="StandardWeb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62EC7" w:rsidRPr="00B42C6D">
              <w:rPr>
                <w:rFonts w:ascii="Arial" w:hAnsi="Arial" w:cs="Arial"/>
                <w:b/>
                <w:bCs/>
                <w:sz w:val="22"/>
                <w:szCs w:val="22"/>
              </w:rPr>
              <w:t>Regelarbeitszeiten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7CE6EC7E" w14:textId="77777777" w:rsidR="00D62EC7" w:rsidRPr="00B42C6D" w:rsidRDefault="00D62EC7" w:rsidP="00616E3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B42C6D">
              <w:rPr>
                <w:rFonts w:ascii="Arial" w:hAnsi="Arial" w:cs="Arial"/>
                <w:lang w:val="en-US"/>
              </w:rPr>
              <w:t xml:space="preserve">Mo - Do 9.30 – 20.00 / Fr 9.30 – 19.00 </w:t>
            </w:r>
            <w:proofErr w:type="spellStart"/>
            <w:r w:rsidRPr="00B42C6D">
              <w:rPr>
                <w:rFonts w:ascii="Arial" w:hAnsi="Arial" w:cs="Arial"/>
                <w:lang w:val="en-US"/>
              </w:rPr>
              <w:t>Uhr</w:t>
            </w:r>
            <w:proofErr w:type="spellEnd"/>
            <w:r w:rsidRPr="00B42C6D">
              <w:rPr>
                <w:rFonts w:ascii="Arial" w:hAnsi="Arial" w:cs="Arial"/>
                <w:lang w:val="en-US"/>
              </w:rPr>
              <w:t xml:space="preserve"> / So 12.00 – 14.00</w:t>
            </w:r>
          </w:p>
          <w:p w14:paraId="420B98F5" w14:textId="77777777" w:rsidR="00D15171" w:rsidRPr="00B42C6D" w:rsidRDefault="00616E3D" w:rsidP="00616E3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16E3D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</w:r>
            <w:r w:rsidR="00D62EC7" w:rsidRPr="00B42C6D">
              <w:rPr>
                <w:rFonts w:ascii="Arial" w:eastAsia="Times New Roman" w:hAnsi="Arial" w:cs="Arial"/>
                <w:color w:val="000000"/>
                <w:lang w:eastAsia="de-DE"/>
              </w:rPr>
              <w:t xml:space="preserve">Mo – Fr </w:t>
            </w:r>
            <w:r w:rsidR="00D15171" w:rsidRPr="00B42C6D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  <w:r w:rsidR="00D62EC7" w:rsidRPr="00B42C6D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="00D15171" w:rsidRPr="00B42C6D">
              <w:rPr>
                <w:rFonts w:ascii="Arial" w:eastAsia="Times New Roman" w:hAnsi="Arial" w:cs="Arial"/>
                <w:color w:val="000000"/>
                <w:lang w:eastAsia="de-DE"/>
              </w:rPr>
              <w:t xml:space="preserve">30 </w:t>
            </w:r>
            <w:r w:rsidR="00D62EC7" w:rsidRPr="00B42C6D">
              <w:rPr>
                <w:rFonts w:ascii="Arial" w:eastAsia="Times New Roman" w:hAnsi="Arial" w:cs="Arial"/>
                <w:color w:val="000000"/>
                <w:lang w:eastAsia="de-DE"/>
              </w:rPr>
              <w:t>–</w:t>
            </w:r>
            <w:r w:rsidR="00D15171" w:rsidRPr="00B42C6D">
              <w:rPr>
                <w:rFonts w:ascii="Arial" w:eastAsia="Times New Roman" w:hAnsi="Arial" w:cs="Arial"/>
                <w:color w:val="000000"/>
                <w:lang w:eastAsia="de-DE"/>
              </w:rPr>
              <w:t xml:space="preserve"> 13</w:t>
            </w:r>
            <w:r w:rsidR="00D62EC7" w:rsidRPr="00B42C6D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="00D15171" w:rsidRPr="00B42C6D">
              <w:rPr>
                <w:rFonts w:ascii="Arial" w:eastAsia="Times New Roman" w:hAnsi="Arial" w:cs="Arial"/>
                <w:color w:val="000000"/>
                <w:lang w:eastAsia="de-DE"/>
              </w:rPr>
              <w:t>30 Uhr</w:t>
            </w:r>
          </w:p>
        </w:tc>
      </w:tr>
      <w:tr w:rsidR="003B23A5" w:rsidRPr="003E25D8" w14:paraId="74E3271D" w14:textId="77777777" w:rsidTr="00A71D5B">
        <w:trPr>
          <w:trHeight w:val="2362"/>
        </w:trPr>
        <w:tc>
          <w:tcPr>
            <w:tcW w:w="3164" w:type="dxa"/>
            <w:shd w:val="clear" w:color="auto" w:fill="auto"/>
          </w:tcPr>
          <w:p w14:paraId="27AD717E" w14:textId="77777777" w:rsidR="003B23A5" w:rsidRPr="00B42C6D" w:rsidRDefault="003B23A5" w:rsidP="00B42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B42C6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Leistungen </w:t>
            </w:r>
          </w:p>
        </w:tc>
        <w:tc>
          <w:tcPr>
            <w:tcW w:w="6330" w:type="dxa"/>
            <w:gridSpan w:val="2"/>
            <w:shd w:val="clear" w:color="auto" w:fill="auto"/>
          </w:tcPr>
          <w:p w14:paraId="43E7A3E6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LeO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Einzelzimmer oder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LeO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Wohnung </w:t>
            </w:r>
          </w:p>
          <w:p w14:paraId="28878014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42C6D">
              <w:rPr>
                <w:rFonts w:ascii="Arial" w:hAnsi="Arial" w:cs="Arial"/>
                <w:sz w:val="22"/>
                <w:szCs w:val="22"/>
              </w:rPr>
              <w:t xml:space="preserve">Finanzierung des Lebensunterhaltes, Essensgeld CHF 15.- bis 20.- / Tag (Sackgeld CHF 360.- / 400.- pro Monat wird gesondert in Rechnung gestellt) </w:t>
            </w:r>
          </w:p>
          <w:p w14:paraId="71494AB7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Sozialpädagogische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und sozialarbeiterische Betreuung und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Unterstützung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C44B50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Tägliches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Gesprächsangebot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ausser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Samstag) </w:t>
            </w:r>
          </w:p>
          <w:p w14:paraId="3C8A0711" w14:textId="77777777" w:rsidR="00C63049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Wöchentliche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Reflektions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- und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Zielgespräche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3DEA33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42C6D">
              <w:rPr>
                <w:rFonts w:ascii="Arial" w:hAnsi="Arial" w:cs="Arial"/>
                <w:sz w:val="22"/>
                <w:szCs w:val="22"/>
              </w:rPr>
              <w:t xml:space="preserve">2x pro Woche oder mehr eine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Nachtpräsenz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vor Ort </w:t>
            </w:r>
          </w:p>
          <w:p w14:paraId="604E63E4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42C6D">
              <w:rPr>
                <w:rFonts w:ascii="Arial" w:hAnsi="Arial" w:cs="Arial"/>
                <w:sz w:val="22"/>
                <w:szCs w:val="22"/>
              </w:rPr>
              <w:t xml:space="preserve">Sonntagskontakt zu jeder/m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BewohnerIn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5B18F7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42C6D">
              <w:rPr>
                <w:rFonts w:ascii="Arial" w:hAnsi="Arial" w:cs="Arial"/>
                <w:sz w:val="22"/>
                <w:szCs w:val="22"/>
              </w:rPr>
              <w:t>24</w:t>
            </w:r>
            <w:r w:rsidR="00C3310C" w:rsidRPr="00B42C6D">
              <w:rPr>
                <w:rFonts w:ascii="Arial" w:hAnsi="Arial" w:cs="Arial"/>
                <w:sz w:val="22"/>
                <w:szCs w:val="22"/>
              </w:rPr>
              <w:t xml:space="preserve"> Stunden</w:t>
            </w:r>
            <w:r w:rsidRPr="00B42C6D">
              <w:rPr>
                <w:rFonts w:ascii="Arial" w:hAnsi="Arial" w:cs="Arial"/>
                <w:sz w:val="22"/>
                <w:szCs w:val="22"/>
              </w:rPr>
              <w:t xml:space="preserve"> Pikettdienst </w:t>
            </w:r>
          </w:p>
          <w:p w14:paraId="53D98E3A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42C6D">
              <w:rPr>
                <w:rFonts w:ascii="Arial" w:hAnsi="Arial" w:cs="Arial"/>
                <w:sz w:val="22"/>
                <w:szCs w:val="22"/>
              </w:rPr>
              <w:t xml:space="preserve">Krisenintervention </w:t>
            </w:r>
          </w:p>
          <w:p w14:paraId="5C322062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Unterstützung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bei der Freizeitgestaltung </w:t>
            </w:r>
          </w:p>
          <w:p w14:paraId="0A113D3A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Erlebnispädagogische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Angebote </w:t>
            </w:r>
          </w:p>
          <w:p w14:paraId="52668394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42C6D">
              <w:rPr>
                <w:rFonts w:ascii="Arial" w:hAnsi="Arial" w:cs="Arial"/>
                <w:sz w:val="22"/>
                <w:szCs w:val="22"/>
              </w:rPr>
              <w:t xml:space="preserve">Vernetzungsarbeit mit den involvierten Fachstellen,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Ärzten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Behörden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D2B6BB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lastRenderedPageBreak/>
              <w:t>Regelmässige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Standortbestimmungen mit der einweisenden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Behörde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und ggf. schriftliche Zwischenberichte </w:t>
            </w:r>
          </w:p>
          <w:p w14:paraId="4BB90856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42C6D">
              <w:rPr>
                <w:rFonts w:ascii="Arial" w:hAnsi="Arial" w:cs="Arial"/>
                <w:sz w:val="22"/>
                <w:szCs w:val="22"/>
              </w:rPr>
              <w:t xml:space="preserve">Medikamentenabgabe innerhalb der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Präsen</w:t>
            </w:r>
            <w:r w:rsidR="00C3310C" w:rsidRPr="00B42C6D">
              <w:rPr>
                <w:rFonts w:ascii="Arial" w:hAnsi="Arial" w:cs="Arial"/>
                <w:sz w:val="22"/>
                <w:szCs w:val="22"/>
              </w:rPr>
              <w:t>s</w:t>
            </w:r>
            <w:r w:rsidRPr="00B42C6D">
              <w:rPr>
                <w:rFonts w:ascii="Arial" w:hAnsi="Arial" w:cs="Arial"/>
                <w:sz w:val="22"/>
                <w:szCs w:val="22"/>
              </w:rPr>
              <w:t>zeiten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81B45F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42C6D">
              <w:rPr>
                <w:rFonts w:ascii="Arial" w:hAnsi="Arial" w:cs="Arial"/>
                <w:sz w:val="22"/>
                <w:szCs w:val="22"/>
              </w:rPr>
              <w:t xml:space="preserve">Drogentests, Urinproben oder Alkoholtests </w:t>
            </w:r>
          </w:p>
          <w:p w14:paraId="4EF14DEB" w14:textId="77777777" w:rsidR="003B23A5" w:rsidRPr="00B42C6D" w:rsidRDefault="003B23A5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42C6D">
              <w:rPr>
                <w:rFonts w:ascii="Arial" w:hAnsi="Arial" w:cs="Arial"/>
                <w:sz w:val="22"/>
                <w:szCs w:val="22"/>
              </w:rPr>
              <w:t xml:space="preserve">Fahrdienste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für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die BewohnerInnen bis 50 km/Tag </w:t>
            </w:r>
          </w:p>
          <w:p w14:paraId="1A470D0F" w14:textId="77777777" w:rsidR="00C3310C" w:rsidRPr="00B42C6D" w:rsidRDefault="00C3310C" w:rsidP="00B42C6D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42C6D">
              <w:rPr>
                <w:rFonts w:ascii="Arial" w:hAnsi="Arial" w:cs="Arial"/>
                <w:sz w:val="22"/>
                <w:szCs w:val="22"/>
              </w:rPr>
              <w:t xml:space="preserve">Hilfestellung bei der beruflichen Integration </w:t>
            </w:r>
          </w:p>
          <w:p w14:paraId="32CCC660" w14:textId="77777777" w:rsidR="00A71D5B" w:rsidRPr="00A71D5B" w:rsidRDefault="003B23A5" w:rsidP="00A71D5B">
            <w:pPr>
              <w:pStyle w:val="Standard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Beschäftigung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 w:rsidRPr="00B42C6D">
              <w:rPr>
                <w:rFonts w:ascii="Arial" w:hAnsi="Arial" w:cs="Arial"/>
                <w:sz w:val="22"/>
                <w:szCs w:val="22"/>
              </w:rPr>
              <w:t>geschütztes</w:t>
            </w:r>
            <w:proofErr w:type="spellEnd"/>
            <w:r w:rsidRPr="00B42C6D">
              <w:rPr>
                <w:rFonts w:ascii="Arial" w:hAnsi="Arial" w:cs="Arial"/>
                <w:sz w:val="22"/>
                <w:szCs w:val="22"/>
              </w:rPr>
              <w:t xml:space="preserve"> Arbeiten mit Mittagessen (Mo – Fr / mind. 4 Std. / Tag) </w:t>
            </w:r>
          </w:p>
        </w:tc>
      </w:tr>
    </w:tbl>
    <w:p w14:paraId="4960865C" w14:textId="77777777" w:rsidR="005D4149" w:rsidRDefault="005D414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70F56CF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281FF71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0316D64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33E58EA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9E5DCB5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250BB1C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E26F339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74D8137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362D49A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182E592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5ADF2C5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D475C84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5B4EB7B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8BA71A7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3A6CE56" w14:textId="77777777" w:rsidR="00D62EC7" w:rsidRDefault="00D62EC7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1469BB2" w14:textId="77777777" w:rsidR="00D62EC7" w:rsidRDefault="00D62EC7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CCFEF6D" w14:textId="77777777" w:rsidR="00D62EC7" w:rsidRDefault="00D62EC7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0211ACB" w14:textId="77777777" w:rsidR="00D62EC7" w:rsidRDefault="00D62EC7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10D8A55" w14:textId="77777777" w:rsidR="00D62EC7" w:rsidRDefault="00D62EC7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F809547" w14:textId="77777777" w:rsidR="00D62EC7" w:rsidRDefault="00D62EC7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2EBA80F" w14:textId="77777777" w:rsidR="00D62EC7" w:rsidRDefault="00D62EC7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59AF647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4E6EFC9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A89E4BC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718DDA8" w14:textId="77777777" w:rsid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FFC5C4E" w14:textId="77777777" w:rsidR="008521A9" w:rsidRPr="008521A9" w:rsidRDefault="008521A9" w:rsidP="004235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546A" w:themeColor="text2"/>
          <w:sz w:val="16"/>
          <w:szCs w:val="16"/>
          <w:lang w:eastAsia="de-DE"/>
        </w:rPr>
      </w:pPr>
      <w:r w:rsidRPr="008521A9">
        <w:rPr>
          <w:rFonts w:ascii="Arial" w:eastAsia="Times New Roman" w:hAnsi="Arial" w:cs="Arial"/>
          <w:color w:val="44546A" w:themeColor="text2"/>
          <w:sz w:val="16"/>
          <w:szCs w:val="16"/>
          <w:lang w:eastAsia="de-DE"/>
        </w:rPr>
        <w:t>V1/0621/S2</w:t>
      </w:r>
    </w:p>
    <w:sectPr w:rsidR="008521A9" w:rsidRPr="008521A9" w:rsidSect="002A7F41">
      <w:headerReference w:type="default" r:id="rId8"/>
      <w:footerReference w:type="default" r:id="rId9"/>
      <w:headerReference w:type="first" r:id="rId10"/>
      <w:pgSz w:w="11906" w:h="16838" w:code="9"/>
      <w:pgMar w:top="851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575E" w14:textId="77777777" w:rsidR="00D46892" w:rsidRDefault="00D46892" w:rsidP="002A7F41">
      <w:pPr>
        <w:spacing w:after="0" w:line="240" w:lineRule="auto"/>
      </w:pPr>
      <w:r>
        <w:separator/>
      </w:r>
    </w:p>
  </w:endnote>
  <w:endnote w:type="continuationSeparator" w:id="0">
    <w:p w14:paraId="04BF1574" w14:textId="77777777" w:rsidR="00D46892" w:rsidRDefault="00D46892" w:rsidP="002A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3640" w14:textId="77777777" w:rsidR="0024279E" w:rsidRDefault="008521A9" w:rsidP="002A7F41">
    <w:pPr>
      <w:pStyle w:val="Fuzeile"/>
      <w:tabs>
        <w:tab w:val="clear" w:pos="4536"/>
        <w:tab w:val="clear" w:pos="9072"/>
        <w:tab w:val="left" w:pos="2350"/>
        <w:tab w:val="left" w:pos="7650"/>
      </w:tabs>
    </w:pPr>
    <w:r>
      <w:rPr>
        <w:noProof/>
        <w:szCs w:val="20"/>
        <w:lang w:eastAsia="de-DE" w:bidi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6BDE7" wp14:editId="0D8006C3">
              <wp:simplePos x="0" y="0"/>
              <wp:positionH relativeFrom="column">
                <wp:posOffset>5257800</wp:posOffset>
              </wp:positionH>
              <wp:positionV relativeFrom="paragraph">
                <wp:posOffset>-133985</wp:posOffset>
              </wp:positionV>
              <wp:extent cx="666115" cy="561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11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AB907" w14:textId="77777777" w:rsidR="0024279E" w:rsidRDefault="008521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9D6598" wp14:editId="344F5701">
                                <wp:extent cx="482600" cy="317500"/>
                                <wp:effectExtent l="0" t="0" r="0" b="0"/>
                                <wp:docPr id="2" name="Bild 1" descr="logo-color-slogan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color-slogan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2600" cy="317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2CF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-10.55pt;width:52.45pt;height:4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" filled="f" stroked="f">
              <v:path arrowok="t"/>
              <v:textbox style="mso-fit-shape-to-text:t">
                <w:txbxContent>
                  <w:p w14:paraId="23E4DB25" w14:textId="77777777" w:rsidR="0024279E" w:rsidRDefault="008521A9">
                    <w:r>
                      <w:rPr>
                        <w:noProof/>
                      </w:rPr>
                      <w:drawing>
                        <wp:inline distT="0" distB="0" distL="0" distR="0" wp14:anchorId="4299CAA9">
                          <wp:extent cx="482600" cy="317500"/>
                          <wp:effectExtent l="0" t="0" r="0" b="0"/>
                          <wp:docPr id="2" name="Bild 1" descr="logo-color-slogan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color-sloga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31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4279E">
      <w:rPr>
        <w:rStyle w:val="Seitenzahl"/>
      </w:rPr>
      <w:fldChar w:fldCharType="begin"/>
    </w:r>
    <w:r w:rsidR="0024279E">
      <w:rPr>
        <w:rStyle w:val="Seitenzahl"/>
      </w:rPr>
      <w:instrText xml:space="preserve"> </w:instrText>
    </w:r>
    <w:r w:rsidR="00A11923">
      <w:rPr>
        <w:rStyle w:val="Seitenzahl"/>
      </w:rPr>
      <w:instrText>PAGE</w:instrText>
    </w:r>
    <w:r w:rsidR="0024279E">
      <w:rPr>
        <w:rStyle w:val="Seitenzahl"/>
      </w:rPr>
      <w:instrText xml:space="preserve"> </w:instrText>
    </w:r>
    <w:r w:rsidR="0024279E">
      <w:rPr>
        <w:rStyle w:val="Seitenzahl"/>
      </w:rPr>
      <w:fldChar w:fldCharType="separate"/>
    </w:r>
    <w:r w:rsidR="004C52F4">
      <w:rPr>
        <w:rStyle w:val="Seitenzahl"/>
        <w:noProof/>
      </w:rPr>
      <w:t>2</w:t>
    </w:r>
    <w:r w:rsidR="0024279E">
      <w:rPr>
        <w:rStyle w:val="Seitenzahl"/>
      </w:rPr>
      <w:fldChar w:fldCharType="end"/>
    </w:r>
    <w:r w:rsidR="0024279E">
      <w:rPr>
        <w:rStyle w:val="Seitenzahl"/>
      </w:rPr>
      <w:tab/>
    </w:r>
    <w:r w:rsidR="0024279E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2866" w14:textId="77777777" w:rsidR="00D46892" w:rsidRDefault="00D46892" w:rsidP="002A7F41">
      <w:pPr>
        <w:spacing w:after="0" w:line="240" w:lineRule="auto"/>
      </w:pPr>
      <w:r>
        <w:separator/>
      </w:r>
    </w:p>
  </w:footnote>
  <w:footnote w:type="continuationSeparator" w:id="0">
    <w:p w14:paraId="03733F29" w14:textId="77777777" w:rsidR="00D46892" w:rsidRDefault="00D46892" w:rsidP="002A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537A" w14:textId="77777777" w:rsidR="0024279E" w:rsidRPr="003C253F" w:rsidRDefault="0024279E" w:rsidP="002A7F41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9E16" w14:textId="77777777" w:rsidR="0024279E" w:rsidRPr="00056626" w:rsidRDefault="008521A9" w:rsidP="00056626">
    <w:pPr>
      <w:pStyle w:val="Kopfzeile"/>
      <w:rPr>
        <w:rFonts w:ascii="Corbel" w:hAnsi="Corbel" w:cs="Arial"/>
        <w:b/>
        <w:color w:val="808080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3901107" wp14:editId="48E9F722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1194435" cy="779145"/>
          <wp:effectExtent l="0" t="0" r="0" b="0"/>
          <wp:wrapNone/>
          <wp:docPr id="1" name="Grafik 1" descr="Beschreibung: C:\Users\Martin\Desktop\Haus Leo\Logo\leo_logos_599\logo-color-sloga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Martin\Desktop\Haus Leo\Logo\leo_logos_599\logo-color-sloga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9E" w:rsidRPr="00056626">
      <w:rPr>
        <w:rFonts w:ascii="Corbel" w:hAnsi="Corbel" w:cs="Arial"/>
        <w:b/>
        <w:color w:val="808080"/>
        <w:sz w:val="16"/>
        <w:szCs w:val="16"/>
      </w:rPr>
      <w:t xml:space="preserve">Haus </w:t>
    </w:r>
    <w:proofErr w:type="spellStart"/>
    <w:r w:rsidR="0024279E" w:rsidRPr="00056626">
      <w:rPr>
        <w:rFonts w:ascii="Corbel" w:hAnsi="Corbel" w:cs="Arial"/>
        <w:b/>
        <w:color w:val="808080"/>
        <w:sz w:val="16"/>
        <w:szCs w:val="16"/>
      </w:rPr>
      <w:t>LeO</w:t>
    </w:r>
    <w:proofErr w:type="spellEnd"/>
  </w:p>
  <w:p w14:paraId="2D4675F4" w14:textId="77777777" w:rsidR="0024279E" w:rsidRPr="00056626" w:rsidRDefault="0024279E" w:rsidP="00056626">
    <w:pPr>
      <w:pStyle w:val="Kopfzeile"/>
      <w:rPr>
        <w:rFonts w:ascii="Corbel" w:hAnsi="Corbel" w:cs="Arial"/>
        <w:color w:val="808080"/>
        <w:sz w:val="16"/>
        <w:szCs w:val="16"/>
      </w:rPr>
    </w:pPr>
    <w:proofErr w:type="spellStart"/>
    <w:r w:rsidRPr="00056626">
      <w:rPr>
        <w:rFonts w:ascii="Corbel" w:hAnsi="Corbel" w:cs="Arial"/>
        <w:color w:val="808080"/>
        <w:sz w:val="16"/>
        <w:szCs w:val="16"/>
      </w:rPr>
      <w:t>Giebenacherstrasse</w:t>
    </w:r>
    <w:proofErr w:type="spellEnd"/>
    <w:r w:rsidRPr="00056626">
      <w:rPr>
        <w:rFonts w:ascii="Corbel" w:hAnsi="Corbel" w:cs="Arial"/>
        <w:color w:val="808080"/>
        <w:sz w:val="16"/>
        <w:szCs w:val="16"/>
      </w:rPr>
      <w:t xml:space="preserve"> 7 | 4133 Pratteln</w:t>
    </w:r>
  </w:p>
  <w:p w14:paraId="0327E1D1" w14:textId="77777777" w:rsidR="0024279E" w:rsidRPr="00056626" w:rsidRDefault="0024279E" w:rsidP="00056626">
    <w:pPr>
      <w:pStyle w:val="Kopfzeile"/>
      <w:rPr>
        <w:rFonts w:ascii="Corbel" w:hAnsi="Corbel" w:cs="Arial"/>
        <w:color w:val="808080"/>
        <w:sz w:val="16"/>
        <w:szCs w:val="16"/>
      </w:rPr>
    </w:pPr>
    <w:r w:rsidRPr="00056626">
      <w:rPr>
        <w:rFonts w:ascii="Corbel" w:hAnsi="Corbel" w:cs="Arial"/>
        <w:color w:val="808080"/>
        <w:sz w:val="16"/>
        <w:szCs w:val="16"/>
      </w:rPr>
      <w:t>T 061 – 311 20 13</w:t>
    </w:r>
  </w:p>
  <w:p w14:paraId="2C0ED00A" w14:textId="77777777" w:rsidR="0024279E" w:rsidRPr="00A926C8" w:rsidRDefault="0024279E" w:rsidP="00056626">
    <w:pPr>
      <w:pStyle w:val="Kopfzeile"/>
      <w:rPr>
        <w:rFonts w:ascii="Corbel" w:hAnsi="Corbel" w:cs="Arial"/>
        <w:color w:val="808080"/>
        <w:sz w:val="16"/>
        <w:szCs w:val="16"/>
        <w:lang w:val="en-US"/>
      </w:rPr>
    </w:pPr>
    <w:r w:rsidRPr="00A926C8">
      <w:rPr>
        <w:rFonts w:ascii="Corbel" w:hAnsi="Corbel" w:cs="Arial"/>
        <w:color w:val="808080"/>
        <w:sz w:val="16"/>
        <w:szCs w:val="16"/>
        <w:lang w:val="en-US"/>
      </w:rPr>
      <w:t>F 061 – 821 03 45</w:t>
    </w:r>
  </w:p>
  <w:p w14:paraId="4F4FE38E" w14:textId="77777777" w:rsidR="0024279E" w:rsidRPr="00A926C8" w:rsidRDefault="0024279E" w:rsidP="00056626">
    <w:pPr>
      <w:pStyle w:val="Kopfzeile"/>
      <w:rPr>
        <w:rFonts w:ascii="Corbel" w:hAnsi="Corbel" w:cs="Arial"/>
        <w:color w:val="808080"/>
        <w:sz w:val="16"/>
        <w:szCs w:val="16"/>
        <w:lang w:val="en-US"/>
      </w:rPr>
    </w:pPr>
    <w:r w:rsidRPr="00A926C8">
      <w:rPr>
        <w:rFonts w:ascii="Corbel" w:hAnsi="Corbel" w:cs="Arial"/>
        <w:color w:val="808080"/>
        <w:sz w:val="16"/>
        <w:szCs w:val="16"/>
        <w:lang w:val="en-US"/>
      </w:rPr>
      <w:t>info@haus-leo.ch</w:t>
    </w:r>
  </w:p>
  <w:p w14:paraId="46D999D9" w14:textId="77777777" w:rsidR="0024279E" w:rsidRPr="00A926C8" w:rsidRDefault="0024279E" w:rsidP="00056626">
    <w:pPr>
      <w:pStyle w:val="Kopfzeile"/>
      <w:rPr>
        <w:rFonts w:ascii="Corbel" w:hAnsi="Corbel" w:cs="Arial"/>
        <w:color w:val="808080"/>
        <w:sz w:val="16"/>
        <w:szCs w:val="16"/>
        <w:lang w:val="en-US"/>
      </w:rPr>
    </w:pPr>
  </w:p>
  <w:p w14:paraId="24EFFCD0" w14:textId="77777777" w:rsidR="0024279E" w:rsidRPr="00A926C8" w:rsidRDefault="0024279E" w:rsidP="00056626">
    <w:pPr>
      <w:pStyle w:val="Kopfzeile"/>
      <w:rPr>
        <w:rFonts w:ascii="Corbel" w:hAnsi="Corbel" w:cs="Arial"/>
        <w:color w:val="808080"/>
        <w:sz w:val="16"/>
        <w:szCs w:val="16"/>
        <w:lang w:val="en-US"/>
      </w:rPr>
    </w:pPr>
    <w:r w:rsidRPr="00A926C8">
      <w:rPr>
        <w:rFonts w:ascii="Corbel" w:hAnsi="Corbel" w:cs="Arial"/>
        <w:color w:val="808080"/>
        <w:sz w:val="16"/>
        <w:szCs w:val="16"/>
        <w:lang w:val="en-US"/>
      </w:rPr>
      <w:t>www.haus-leo.ch</w:t>
    </w:r>
  </w:p>
  <w:p w14:paraId="25C28F61" w14:textId="77777777" w:rsidR="0024279E" w:rsidRPr="00A926C8" w:rsidRDefault="0024279E" w:rsidP="00056626">
    <w:pPr>
      <w:pStyle w:val="Kopfzeile"/>
      <w:rPr>
        <w:rFonts w:ascii="Arial" w:hAnsi="Arial" w:cs="Arial"/>
        <w:sz w:val="16"/>
        <w:szCs w:val="16"/>
        <w:lang w:val="en-US"/>
      </w:rPr>
    </w:pPr>
  </w:p>
  <w:p w14:paraId="34035195" w14:textId="77777777" w:rsidR="0024279E" w:rsidRPr="00A926C8" w:rsidRDefault="0024279E" w:rsidP="00056626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FA8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9EA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229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9849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E7E1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068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107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B0B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B2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ECB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FE7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70E3D"/>
    <w:multiLevelType w:val="multilevel"/>
    <w:tmpl w:val="DEE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61E5E31"/>
    <w:multiLevelType w:val="hybridMultilevel"/>
    <w:tmpl w:val="3674615E"/>
    <w:lvl w:ilvl="0" w:tplc="B3AA6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C419D"/>
    <w:multiLevelType w:val="hybridMultilevel"/>
    <w:tmpl w:val="C00C1A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400E2A"/>
    <w:multiLevelType w:val="hybridMultilevel"/>
    <w:tmpl w:val="356A7818"/>
    <w:lvl w:ilvl="0" w:tplc="4B96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7373E"/>
    <w:multiLevelType w:val="multilevel"/>
    <w:tmpl w:val="0A5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0D31"/>
    <w:multiLevelType w:val="hybridMultilevel"/>
    <w:tmpl w:val="860AD4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FB34F6"/>
    <w:multiLevelType w:val="hybridMultilevel"/>
    <w:tmpl w:val="8A5C84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03D5B"/>
    <w:multiLevelType w:val="hybridMultilevel"/>
    <w:tmpl w:val="F73E9180"/>
    <w:lvl w:ilvl="0" w:tplc="50946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0505F8"/>
    <w:multiLevelType w:val="hybridMultilevel"/>
    <w:tmpl w:val="68F85628"/>
    <w:lvl w:ilvl="0" w:tplc="9FEC37A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6442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C2E5B"/>
    <w:multiLevelType w:val="multilevel"/>
    <w:tmpl w:val="2094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201A66"/>
    <w:multiLevelType w:val="hybridMultilevel"/>
    <w:tmpl w:val="FAFE9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8257D"/>
    <w:multiLevelType w:val="hybridMultilevel"/>
    <w:tmpl w:val="F0DCF2AC"/>
    <w:lvl w:ilvl="0" w:tplc="A2EA5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849ED"/>
    <w:multiLevelType w:val="hybridMultilevel"/>
    <w:tmpl w:val="335848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36617"/>
    <w:multiLevelType w:val="hybridMultilevel"/>
    <w:tmpl w:val="A65ED172"/>
    <w:lvl w:ilvl="0" w:tplc="9FEC37A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6442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B65FC"/>
    <w:multiLevelType w:val="hybridMultilevel"/>
    <w:tmpl w:val="7040E79C"/>
    <w:lvl w:ilvl="0" w:tplc="723615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3A0DAC"/>
    <w:multiLevelType w:val="hybridMultilevel"/>
    <w:tmpl w:val="5262FB4E"/>
    <w:lvl w:ilvl="0" w:tplc="A2EA5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B72AD"/>
    <w:multiLevelType w:val="hybridMultilevel"/>
    <w:tmpl w:val="5CE29F8A"/>
    <w:lvl w:ilvl="0" w:tplc="4B96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0669A"/>
    <w:multiLevelType w:val="hybridMultilevel"/>
    <w:tmpl w:val="F020C1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746B0"/>
    <w:multiLevelType w:val="hybridMultilevel"/>
    <w:tmpl w:val="20EEC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323F9"/>
    <w:multiLevelType w:val="hybridMultilevel"/>
    <w:tmpl w:val="7924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D6E6A"/>
    <w:multiLevelType w:val="hybridMultilevel"/>
    <w:tmpl w:val="EEEEE454"/>
    <w:lvl w:ilvl="0" w:tplc="9FEC37A2">
      <w:start w:val="1"/>
      <w:numFmt w:val="bullet"/>
      <w:lvlText w:val=""/>
      <w:lvlJc w:val="left"/>
      <w:pPr>
        <w:tabs>
          <w:tab w:val="num" w:pos="3884"/>
        </w:tabs>
        <w:ind w:left="3884" w:hanging="284"/>
      </w:pPr>
      <w:rPr>
        <w:rFonts w:ascii="Wingdings" w:hAnsi="Wingdings" w:hint="default"/>
        <w:b w:val="0"/>
        <w:i w:val="0"/>
        <w:color w:val="006442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7BE562FB"/>
    <w:multiLevelType w:val="hybridMultilevel"/>
    <w:tmpl w:val="1CDCA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F4EFA"/>
    <w:multiLevelType w:val="hybridMultilevel"/>
    <w:tmpl w:val="415A997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F7137"/>
    <w:multiLevelType w:val="hybridMultilevel"/>
    <w:tmpl w:val="28EAF1B8"/>
    <w:lvl w:ilvl="0" w:tplc="9FEC37A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6442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8589B"/>
    <w:multiLevelType w:val="hybridMultilevel"/>
    <w:tmpl w:val="7A023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03509">
    <w:abstractNumId w:val="19"/>
  </w:num>
  <w:num w:numId="2" w16cid:durableId="1588415270">
    <w:abstractNumId w:val="32"/>
  </w:num>
  <w:num w:numId="3" w16cid:durableId="1274750640">
    <w:abstractNumId w:val="16"/>
  </w:num>
  <w:num w:numId="4" w16cid:durableId="1638994001">
    <w:abstractNumId w:val="34"/>
  </w:num>
  <w:num w:numId="5" w16cid:durableId="979966471">
    <w:abstractNumId w:val="21"/>
  </w:num>
  <w:num w:numId="6" w16cid:durableId="893542777">
    <w:abstractNumId w:val="37"/>
  </w:num>
  <w:num w:numId="7" w16cid:durableId="1450007751">
    <w:abstractNumId w:val="26"/>
  </w:num>
  <w:num w:numId="8" w16cid:durableId="632559558">
    <w:abstractNumId w:val="0"/>
  </w:num>
  <w:num w:numId="9" w16cid:durableId="297495206">
    <w:abstractNumId w:val="10"/>
  </w:num>
  <w:num w:numId="10" w16cid:durableId="481821344">
    <w:abstractNumId w:val="8"/>
  </w:num>
  <w:num w:numId="11" w16cid:durableId="906914562">
    <w:abstractNumId w:val="7"/>
  </w:num>
  <w:num w:numId="12" w16cid:durableId="504830761">
    <w:abstractNumId w:val="6"/>
  </w:num>
  <w:num w:numId="13" w16cid:durableId="99571513">
    <w:abstractNumId w:val="5"/>
  </w:num>
  <w:num w:numId="14" w16cid:durableId="116536630">
    <w:abstractNumId w:val="9"/>
  </w:num>
  <w:num w:numId="15" w16cid:durableId="263652980">
    <w:abstractNumId w:val="4"/>
  </w:num>
  <w:num w:numId="16" w16cid:durableId="698316954">
    <w:abstractNumId w:val="3"/>
  </w:num>
  <w:num w:numId="17" w16cid:durableId="626081621">
    <w:abstractNumId w:val="2"/>
  </w:num>
  <w:num w:numId="18" w16cid:durableId="1242910148">
    <w:abstractNumId w:val="1"/>
  </w:num>
  <w:num w:numId="19" w16cid:durableId="1272859298">
    <w:abstractNumId w:val="20"/>
  </w:num>
  <w:num w:numId="20" w16cid:durableId="1625847245">
    <w:abstractNumId w:val="36"/>
  </w:num>
  <w:num w:numId="21" w16cid:durableId="1029449094">
    <w:abstractNumId w:val="12"/>
  </w:num>
  <w:num w:numId="22" w16cid:durableId="1618826868">
    <w:abstractNumId w:val="31"/>
  </w:num>
  <w:num w:numId="23" w16cid:durableId="667943980">
    <w:abstractNumId w:val="25"/>
  </w:num>
  <w:num w:numId="24" w16cid:durableId="1310019009">
    <w:abstractNumId w:val="22"/>
  </w:num>
  <w:num w:numId="25" w16cid:durableId="1828008874">
    <w:abstractNumId w:val="30"/>
  </w:num>
  <w:num w:numId="26" w16cid:durableId="616522674">
    <w:abstractNumId w:val="11"/>
  </w:num>
  <w:num w:numId="27" w16cid:durableId="1905750146">
    <w:abstractNumId w:val="38"/>
  </w:num>
  <w:num w:numId="28" w16cid:durableId="875889819">
    <w:abstractNumId w:val="35"/>
  </w:num>
  <w:num w:numId="29" w16cid:durableId="1807817748">
    <w:abstractNumId w:val="18"/>
  </w:num>
  <w:num w:numId="30" w16cid:durableId="1651444302">
    <w:abstractNumId w:val="15"/>
  </w:num>
  <w:num w:numId="31" w16cid:durableId="1017730453">
    <w:abstractNumId w:val="23"/>
  </w:num>
  <w:num w:numId="32" w16cid:durableId="1119839875">
    <w:abstractNumId w:val="33"/>
  </w:num>
  <w:num w:numId="33" w16cid:durableId="1574781523">
    <w:abstractNumId w:val="28"/>
  </w:num>
  <w:num w:numId="34" w16cid:durableId="1659338068">
    <w:abstractNumId w:val="24"/>
  </w:num>
  <w:num w:numId="35" w16cid:durableId="1217424914">
    <w:abstractNumId w:val="14"/>
  </w:num>
  <w:num w:numId="36" w16cid:durableId="1063404455">
    <w:abstractNumId w:val="29"/>
  </w:num>
  <w:num w:numId="37" w16cid:durableId="298845113">
    <w:abstractNumId w:val="17"/>
  </w:num>
  <w:num w:numId="38" w16cid:durableId="55133293">
    <w:abstractNumId w:val="13"/>
  </w:num>
  <w:num w:numId="39" w16cid:durableId="4276995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B1"/>
    <w:rsid w:val="00001E76"/>
    <w:rsid w:val="00011B58"/>
    <w:rsid w:val="00013021"/>
    <w:rsid w:val="00055631"/>
    <w:rsid w:val="00056626"/>
    <w:rsid w:val="00070FD9"/>
    <w:rsid w:val="00072FEB"/>
    <w:rsid w:val="00083291"/>
    <w:rsid w:val="00085764"/>
    <w:rsid w:val="00085AB0"/>
    <w:rsid w:val="00087AB5"/>
    <w:rsid w:val="000B1F4F"/>
    <w:rsid w:val="000D3838"/>
    <w:rsid w:val="000F572A"/>
    <w:rsid w:val="00111D3A"/>
    <w:rsid w:val="00115E7D"/>
    <w:rsid w:val="00124D24"/>
    <w:rsid w:val="00127DEE"/>
    <w:rsid w:val="001456F9"/>
    <w:rsid w:val="001551BB"/>
    <w:rsid w:val="00156825"/>
    <w:rsid w:val="001824C0"/>
    <w:rsid w:val="00185051"/>
    <w:rsid w:val="00186539"/>
    <w:rsid w:val="001A4DF2"/>
    <w:rsid w:val="001B707B"/>
    <w:rsid w:val="001C6515"/>
    <w:rsid w:val="001D3A11"/>
    <w:rsid w:val="001E4284"/>
    <w:rsid w:val="001F43E5"/>
    <w:rsid w:val="002318C4"/>
    <w:rsid w:val="0023776D"/>
    <w:rsid w:val="0024279E"/>
    <w:rsid w:val="00253C1F"/>
    <w:rsid w:val="00255A63"/>
    <w:rsid w:val="00270D40"/>
    <w:rsid w:val="002738D1"/>
    <w:rsid w:val="00281096"/>
    <w:rsid w:val="00294694"/>
    <w:rsid w:val="002A7F41"/>
    <w:rsid w:val="002B70BB"/>
    <w:rsid w:val="002D0D08"/>
    <w:rsid w:val="002D34B3"/>
    <w:rsid w:val="002E6BCC"/>
    <w:rsid w:val="002F7C24"/>
    <w:rsid w:val="00303420"/>
    <w:rsid w:val="00315854"/>
    <w:rsid w:val="00321FC2"/>
    <w:rsid w:val="00324A06"/>
    <w:rsid w:val="003579BD"/>
    <w:rsid w:val="003650DB"/>
    <w:rsid w:val="003730F7"/>
    <w:rsid w:val="00375545"/>
    <w:rsid w:val="00392E6B"/>
    <w:rsid w:val="003A2E9A"/>
    <w:rsid w:val="003B23A5"/>
    <w:rsid w:val="003B3915"/>
    <w:rsid w:val="003B44FA"/>
    <w:rsid w:val="003D2DC2"/>
    <w:rsid w:val="003D7925"/>
    <w:rsid w:val="003E25D8"/>
    <w:rsid w:val="003F5735"/>
    <w:rsid w:val="004138A3"/>
    <w:rsid w:val="00417976"/>
    <w:rsid w:val="00423555"/>
    <w:rsid w:val="004241E1"/>
    <w:rsid w:val="00426406"/>
    <w:rsid w:val="00427984"/>
    <w:rsid w:val="00441C6D"/>
    <w:rsid w:val="00477DB1"/>
    <w:rsid w:val="00480016"/>
    <w:rsid w:val="00493372"/>
    <w:rsid w:val="004967B9"/>
    <w:rsid w:val="004B5DED"/>
    <w:rsid w:val="004C52F4"/>
    <w:rsid w:val="004C5BD4"/>
    <w:rsid w:val="004D1011"/>
    <w:rsid w:val="004E68C9"/>
    <w:rsid w:val="004F6160"/>
    <w:rsid w:val="00504A33"/>
    <w:rsid w:val="0051307A"/>
    <w:rsid w:val="005173D2"/>
    <w:rsid w:val="0052635B"/>
    <w:rsid w:val="005407CD"/>
    <w:rsid w:val="00543C49"/>
    <w:rsid w:val="005501AF"/>
    <w:rsid w:val="00563418"/>
    <w:rsid w:val="00582727"/>
    <w:rsid w:val="005927A1"/>
    <w:rsid w:val="005A78F3"/>
    <w:rsid w:val="005A7F85"/>
    <w:rsid w:val="005C5D46"/>
    <w:rsid w:val="005D3930"/>
    <w:rsid w:val="005D4149"/>
    <w:rsid w:val="005E126A"/>
    <w:rsid w:val="00603189"/>
    <w:rsid w:val="006038A9"/>
    <w:rsid w:val="006056E1"/>
    <w:rsid w:val="00613F33"/>
    <w:rsid w:val="00616E3D"/>
    <w:rsid w:val="0062032C"/>
    <w:rsid w:val="00641F87"/>
    <w:rsid w:val="00644DE9"/>
    <w:rsid w:val="00644DFD"/>
    <w:rsid w:val="00656372"/>
    <w:rsid w:val="00662A3F"/>
    <w:rsid w:val="006A6E7C"/>
    <w:rsid w:val="006B4C5C"/>
    <w:rsid w:val="006C5178"/>
    <w:rsid w:val="006C599A"/>
    <w:rsid w:val="006C765F"/>
    <w:rsid w:val="006C7D13"/>
    <w:rsid w:val="006D21FC"/>
    <w:rsid w:val="006D4E7C"/>
    <w:rsid w:val="006F2A96"/>
    <w:rsid w:val="00712956"/>
    <w:rsid w:val="00714B1B"/>
    <w:rsid w:val="00720543"/>
    <w:rsid w:val="00730BA2"/>
    <w:rsid w:val="007333DA"/>
    <w:rsid w:val="007447A4"/>
    <w:rsid w:val="00760BBA"/>
    <w:rsid w:val="00766AF0"/>
    <w:rsid w:val="007748A8"/>
    <w:rsid w:val="007772CE"/>
    <w:rsid w:val="007777EF"/>
    <w:rsid w:val="007A3804"/>
    <w:rsid w:val="007B46E8"/>
    <w:rsid w:val="007C31C8"/>
    <w:rsid w:val="007D3245"/>
    <w:rsid w:val="007D4C23"/>
    <w:rsid w:val="007D4DC4"/>
    <w:rsid w:val="007E6CD7"/>
    <w:rsid w:val="007F30D3"/>
    <w:rsid w:val="0081030C"/>
    <w:rsid w:val="00814975"/>
    <w:rsid w:val="00832C81"/>
    <w:rsid w:val="008358CC"/>
    <w:rsid w:val="00846FF1"/>
    <w:rsid w:val="008521A9"/>
    <w:rsid w:val="0085557D"/>
    <w:rsid w:val="008661FE"/>
    <w:rsid w:val="008950FC"/>
    <w:rsid w:val="008B3860"/>
    <w:rsid w:val="008B4043"/>
    <w:rsid w:val="008C0641"/>
    <w:rsid w:val="008D0E0F"/>
    <w:rsid w:val="008D5CCD"/>
    <w:rsid w:val="008F556D"/>
    <w:rsid w:val="00922369"/>
    <w:rsid w:val="00925824"/>
    <w:rsid w:val="00926D65"/>
    <w:rsid w:val="00927660"/>
    <w:rsid w:val="00933870"/>
    <w:rsid w:val="0093524A"/>
    <w:rsid w:val="00937D62"/>
    <w:rsid w:val="0096303B"/>
    <w:rsid w:val="00972F8C"/>
    <w:rsid w:val="0097775A"/>
    <w:rsid w:val="009871FB"/>
    <w:rsid w:val="00992286"/>
    <w:rsid w:val="009E5846"/>
    <w:rsid w:val="009F674F"/>
    <w:rsid w:val="00A11923"/>
    <w:rsid w:val="00A30025"/>
    <w:rsid w:val="00A33B8D"/>
    <w:rsid w:val="00A34815"/>
    <w:rsid w:val="00A425AA"/>
    <w:rsid w:val="00A50B75"/>
    <w:rsid w:val="00A7113C"/>
    <w:rsid w:val="00A71D5B"/>
    <w:rsid w:val="00A83367"/>
    <w:rsid w:val="00A83F7D"/>
    <w:rsid w:val="00A862CC"/>
    <w:rsid w:val="00A87F3C"/>
    <w:rsid w:val="00A926C8"/>
    <w:rsid w:val="00AB1D25"/>
    <w:rsid w:val="00AB4071"/>
    <w:rsid w:val="00AC3F64"/>
    <w:rsid w:val="00B32CBC"/>
    <w:rsid w:val="00B33905"/>
    <w:rsid w:val="00B41502"/>
    <w:rsid w:val="00B42C6D"/>
    <w:rsid w:val="00BA049A"/>
    <w:rsid w:val="00BA584B"/>
    <w:rsid w:val="00BB593E"/>
    <w:rsid w:val="00BC39CC"/>
    <w:rsid w:val="00BC758B"/>
    <w:rsid w:val="00BD083D"/>
    <w:rsid w:val="00BE3898"/>
    <w:rsid w:val="00C12C04"/>
    <w:rsid w:val="00C3310C"/>
    <w:rsid w:val="00C35329"/>
    <w:rsid w:val="00C51E24"/>
    <w:rsid w:val="00C61812"/>
    <w:rsid w:val="00C63049"/>
    <w:rsid w:val="00C744FA"/>
    <w:rsid w:val="00C91506"/>
    <w:rsid w:val="00CD227E"/>
    <w:rsid w:val="00CD5D43"/>
    <w:rsid w:val="00CD633B"/>
    <w:rsid w:val="00CE6303"/>
    <w:rsid w:val="00CE7D51"/>
    <w:rsid w:val="00D0060D"/>
    <w:rsid w:val="00D019DF"/>
    <w:rsid w:val="00D15171"/>
    <w:rsid w:val="00D20487"/>
    <w:rsid w:val="00D25CDA"/>
    <w:rsid w:val="00D26B21"/>
    <w:rsid w:val="00D27AF9"/>
    <w:rsid w:val="00D312CB"/>
    <w:rsid w:val="00D4621C"/>
    <w:rsid w:val="00D46892"/>
    <w:rsid w:val="00D56CF8"/>
    <w:rsid w:val="00D62EC7"/>
    <w:rsid w:val="00D665F6"/>
    <w:rsid w:val="00DA3297"/>
    <w:rsid w:val="00DB4531"/>
    <w:rsid w:val="00DC3662"/>
    <w:rsid w:val="00DC3B0B"/>
    <w:rsid w:val="00DD542E"/>
    <w:rsid w:val="00DD6B47"/>
    <w:rsid w:val="00DE0002"/>
    <w:rsid w:val="00DE2A9B"/>
    <w:rsid w:val="00DE39EA"/>
    <w:rsid w:val="00DE7B94"/>
    <w:rsid w:val="00DF7BAD"/>
    <w:rsid w:val="00E01D5C"/>
    <w:rsid w:val="00E068FC"/>
    <w:rsid w:val="00E123FB"/>
    <w:rsid w:val="00E314C7"/>
    <w:rsid w:val="00E43B62"/>
    <w:rsid w:val="00E60EC1"/>
    <w:rsid w:val="00E61E24"/>
    <w:rsid w:val="00E82E2C"/>
    <w:rsid w:val="00E946EF"/>
    <w:rsid w:val="00EA4E41"/>
    <w:rsid w:val="00EA5B14"/>
    <w:rsid w:val="00EC4F8A"/>
    <w:rsid w:val="00ED68A0"/>
    <w:rsid w:val="00EF604A"/>
    <w:rsid w:val="00F048EF"/>
    <w:rsid w:val="00F069E6"/>
    <w:rsid w:val="00F15BAD"/>
    <w:rsid w:val="00F22F46"/>
    <w:rsid w:val="00F349B1"/>
    <w:rsid w:val="00F379EB"/>
    <w:rsid w:val="00F37F88"/>
    <w:rsid w:val="00F50ABF"/>
    <w:rsid w:val="00F539A3"/>
    <w:rsid w:val="00F61BBA"/>
    <w:rsid w:val="00F647DD"/>
    <w:rsid w:val="00F77AAA"/>
    <w:rsid w:val="00F82C65"/>
    <w:rsid w:val="00F863A5"/>
    <w:rsid w:val="00F87228"/>
    <w:rsid w:val="00F90523"/>
    <w:rsid w:val="00F921C5"/>
    <w:rsid w:val="00F923D6"/>
    <w:rsid w:val="00FA210C"/>
    <w:rsid w:val="00FA69C0"/>
    <w:rsid w:val="00FB28DC"/>
    <w:rsid w:val="00FB59B3"/>
    <w:rsid w:val="00FE3845"/>
    <w:rsid w:val="00FE64CF"/>
    <w:rsid w:val="00FF0B07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95A6F"/>
  <w15:docId w15:val="{8EA18DAD-45B1-4148-B7E3-6CA1A4B8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BE28C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5545"/>
    <w:pPr>
      <w:keepNext/>
      <w:keepLines/>
      <w:spacing w:before="240" w:after="0" w:line="259" w:lineRule="auto"/>
      <w:outlineLvl w:val="0"/>
    </w:pPr>
    <w:rPr>
      <w:rFonts w:ascii="Calibri Light" w:eastAsia="MS Gothic" w:hAnsi="Calibri Light"/>
      <w:color w:val="2E74B5"/>
      <w:sz w:val="32"/>
      <w:szCs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EF"/>
  </w:style>
  <w:style w:type="paragraph" w:styleId="Fuzeile">
    <w:name w:val="footer"/>
    <w:basedOn w:val="Standard"/>
    <w:link w:val="Fu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2929ED"/>
    <w:rPr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customStyle="1" w:styleId="NotizEbene11">
    <w:name w:val="Notiz Ebene 11"/>
    <w:uiPriority w:val="99"/>
    <w:semiHidden/>
    <w:rsid w:val="00DB2D71"/>
    <w:rPr>
      <w:color w:val="808080"/>
    </w:rPr>
  </w:style>
  <w:style w:type="character" w:styleId="Seitenzahl">
    <w:name w:val="page number"/>
    <w:basedOn w:val="Absatz-Standardschriftart"/>
    <w:rsid w:val="00963B96"/>
  </w:style>
  <w:style w:type="character" w:customStyle="1" w:styleId="berschrift1Zchn">
    <w:name w:val="Überschrift 1 Zchn"/>
    <w:link w:val="berschrift1"/>
    <w:uiPriority w:val="9"/>
    <w:rsid w:val="00375545"/>
    <w:rPr>
      <w:rFonts w:ascii="Calibri Light" w:eastAsia="MS Gothic" w:hAnsi="Calibri Light"/>
      <w:color w:val="2E74B5"/>
      <w:sz w:val="32"/>
      <w:szCs w:val="32"/>
      <w:lang w:val="de-CH"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375545"/>
    <w:pPr>
      <w:spacing w:after="160" w:line="259" w:lineRule="auto"/>
      <w:ind w:left="720"/>
      <w:contextualSpacing/>
    </w:pPr>
    <w:rPr>
      <w:lang w:val="de-CH"/>
    </w:rPr>
  </w:style>
  <w:style w:type="character" w:styleId="Hervorhebung">
    <w:name w:val="Emphasis"/>
    <w:qFormat/>
    <w:rsid w:val="00A926C8"/>
    <w:rPr>
      <w:i/>
      <w:iCs/>
    </w:rPr>
  </w:style>
  <w:style w:type="paragraph" w:styleId="Listenabsatz">
    <w:name w:val="List Paragraph"/>
    <w:basedOn w:val="Standard"/>
    <w:uiPriority w:val="34"/>
    <w:qFormat/>
    <w:rsid w:val="006F2A9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6F2A9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777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ocuments\Meine%20Websites\druckeselbst%203.0\download\word\bb_geschft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556E-F7CA-434A-9118-3D4BFAB3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C:\Users\Computer\Documents\Meine Websites\druckeselbst 3.0\download\word\bb_geschftl.dot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</dc:title>
  <dc:subject>Briefvorlage Form B</dc:subject>
  <dc:creator>druckeselbst.de</dc:creator>
  <cp:keywords>Briefbogen, Vorlage, DIN 676, DIN 5008</cp:keywords>
  <dc:description/>
  <cp:lastModifiedBy>Sören Sand</cp:lastModifiedBy>
  <cp:revision>2</cp:revision>
  <cp:lastPrinted>2021-06-14T16:16:00Z</cp:lastPrinted>
  <dcterms:created xsi:type="dcterms:W3CDTF">2023-11-10T12:15:00Z</dcterms:created>
  <dcterms:modified xsi:type="dcterms:W3CDTF">2023-11-10T12:15:00Z</dcterms:modified>
</cp:coreProperties>
</file>